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9"/>
        <w:gridCol w:w="6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Ehud sporządził sobie miecz długości łokcia,* mający dwa ostrza, przypasał go sobie pod płaszczem, u prawego biodra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45 cm.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2024-05-05T07:49:03Z</dcterms:modified>
</cp:coreProperties>
</file>