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dzielących łup* u wodopojów** – tam wyliczają dowody sprawiedliwości JAHWE, dowody sprawiedliwości dla Jego wsi w Izraelu! Potem zstąpili ku bramom – (oni), lud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dzielących łup, </w:t>
      </w:r>
      <w:r>
        <w:rPr>
          <w:rtl/>
        </w:rPr>
        <w:t>מְחַצְצִים</w:t>
      </w:r>
      <w:r>
        <w:rPr>
          <w:rtl w:val="0"/>
        </w:rPr>
        <w:t xml:space="preserve"> (mechatsetsim), hl, być może: łuczników, muzyków, śpiewaków.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wodopojów, </w:t>
      </w:r>
      <w:r>
        <w:rPr>
          <w:rtl/>
        </w:rPr>
        <w:t>מַׁשְאַּבִים</w:t>
      </w:r>
      <w:r>
        <w:rPr>
          <w:rtl w:val="0"/>
        </w:rPr>
        <w:t xml:space="preserve"> (masz’abim),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2024-05-05T00:52:53Z</dcterms:modified>
</cp:coreProperties>
</file>