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2"/>
        <w:gridCol w:w="6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Błogosławiona, nad kobiety, Jael, żona Chebera, Kenity, błogosławiona nad kobiety, w swoim namiocie!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2024-05-05T03:40:17Z</dcterms:modified>
</cp:coreProperties>
</file>