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8"/>
        <w:gridCol w:w="5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 Boży powiedział do niego: Weź mięso z przaśnikami i połóż tam, na tej skale, polewkę natomiast – wylej. Tak też (Gedeon)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 Boży powiedział do niego: Weź mięso i przaśniki i połóż tam, na tej skale, polewkę natomiast wylej. I Gedeon tak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Anioł Boga powiedział do niego: Weź mięso i przaśne chleby i połóż na tej skale, a polewkę wylej. I 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Anioł Boży: Weźmij to mięso i te chleby niekwaszone, a połóż na onej skale polewką polawszy; i uczynił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rzekł Anjoł PANSKI: Weźmi mięso i przaśne chleby i połóż na skale onej a polej polewką. A gdy tak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 do niego Anioł Pański: Weź mięso i chleby przaśne, połóż je na tej skale, a polewkę rozlej.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Boży rzekł do niego: Weź mięso i placki i połóż na tej tam skale, a polewkę wylej. I uczynił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anioł Boży do niego: Weź mięso i przaśne placki i połóż na tej skale, a wywar rozlej. Tak też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Boży powiedział do niego: „Weź mięso i przaśne chleby i połóż je na tej skale, a wywar rozlej”. I zrobił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Jahwe rzekł do niego: - Weź mięso i przaśniki i złóż je na tamtej skale, a rosół wylej! I uczynił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неба воювали зорі, зі свого чину воювали з Сісарою.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anioł Boga powiedział do niego: Zabierz to mięso oraz te przaśne chleby i połóż na tej skale, zaś polewkę wylej. Więc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 prawdziwego Boga rzekł do niego: ”Weź to mięso i przaśne placki i połóż tam na tej wielkiej skale, a wywar wylej”. I on tak uczynił.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2024-04-30T04:34:14Z</dcterms:modified>
</cp:coreProperties>
</file>