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jednak zapewnił: Bądź spokojny,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mu powiedział: Pokój z tobą.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Pokój z tobą,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Pan: Pokój z tobą! Nie bój się niczego!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JAHWE: Pokój z tobą! Nie bój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uspokoił: „Pokój tobie! Nie lękaj się, nie umrzesz!”.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mu odparł: - Pokój tobie! Nie lękaj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Прокленіть Мароза, сказав господний ангел, прокляттям прокленіть тих, що живуть в ній, бо не пішли на поміч Господеві. Наш помічник - Господь в сильних вояках.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Bądź spokojny, nie obawiaj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”Pokój tobie. Nie bój się.ʼʼ Nie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2024-04-30T02:48:38Z</dcterms:modified>
</cp:coreProperties>
</file>