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8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niego: Pokój tobie,* nie bój się, nie umrzesz.**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Bądź spokojny.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32:30&lt;/x&gt;; &lt;x&gt;20 33:20&lt;/x&gt;; &lt;x&gt;70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2024-04-30T02:36:38Z</dcterms:modified>
</cp:coreProperties>
</file>