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JAHWE powiedział do niego: Weź młodego cielca z bydła twojego ojca i drugiego cielca,* ** siedmioletniego, i zburz ołtarz Baala, który należy do twojego ojca, a Aszerę,*** **** która jest przy nim – zetnij.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to cielca wybornego : na temat: </w:t>
      </w:r>
      <w:r>
        <w:rPr>
          <w:rtl/>
        </w:rPr>
        <w:t>הַּׁשֵנִיּופַר</w:t>
      </w:r>
      <w:r>
        <w:rPr>
          <w:rtl w:val="0"/>
        </w:rPr>
        <w:t xml:space="preserve"> , &lt;x&gt;70 6:25&lt;/x&gt;L.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4:21&lt;/x&gt;; &lt;x&gt;40 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Aszera :  bogini  kan.,  żona  Ela;  może chodzić o symbolizujący ją słup, pień drzewa lub drzewo.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34:13&lt;/x&gt;; &lt;x&gt;50 7:5&lt;/x&gt;; &lt;x&gt;50 12:3&lt;/x&gt;; &lt;x&gt;110 15:13&lt;/x&gt;; &lt;x&gt;110 18:19&lt;/x&gt;; &lt;x&gt;120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2024-04-30T00:19:34Z</dcterms:modified>
</cp:coreProperties>
</file>