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6:31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Joasz powiedział do wszystkich, którzy stali naprzeciw niego: Czy wy chcecie prowadzić spór w imieniu Baala? Czy (to) wy chcecie go ratować? Kto chce prowadzić spór w jego imieniu, do rana umrze! Jeśli jest on Bogiem, niech sam prowadzi spór (w swojej sprawie), bo (przecież) zburzony został jego ołtarz.</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Joasz odpowiedział wszystkim, którzy przed nim stanęli: Czy wy chcecie prowadzić spór w imieniu Baala? Czy to wy chcecie go ratować? Kto w jego imieniu chce prowadzić spór, do rana będzie martwy! Jeśli on jest Bogiem, niech sam się o siebie zatroszczy. Ostatecznie to jego ołtarz zburzono!</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Joasz odpowiedział wszystkim, którzy stali dokoła niego: Czy chcecie stawać w obronie Baala? Czy chcecie go wybawić? Kto chciałby go bronić, niech umrze tego ranka. Jeśli jest bogiem, niech sam się spiera o to, że zburzono jego ołtarz.</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odpowiedział Joas wszystkim, którzy stali około niego: A wyż się to swarzyć macie o Baala? Izali wy go wybawicie? Kto by się oń zastawiał, niech umrze tegoż poranku; jeźli bogiem jest, niech się mści tego, że rozwalono ołtarz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Którym on odpowiedział: Izaście wy, mściciele Baalowi, żebyście się zastawiali zań? Kto jego przeciwnikiem jest, niech umrze, niż dzień jutrzejszy przyjdzie. Jeśli Bóg jest, niech się pomści na tym, który podkopał ołtarz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Joasz odpowiedział wszystkim, którzy go otaczali: Czyż do was należy bronić Baala? Czyż to wy macie mu przychodzić z pomocą? Ktokolwiek broni Baala, winien umrzeć jeszcze tego rana. Jeśli on jest bogiem, niech sam wywrze zemstę na tym, który zburzył jego ołtarz.</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Joasz do wszystkich, którzy stali przy nim: Czy chcecie walczyć o Baala, czy chcecie go ratować? Kto o niego będzie walczył, do rana zginie. Jeżeli jest bogiem, niech sam o siebie walczy, przecież to jego ołtarz został zburzony.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Joasz odpowiedział wszystkim, którzy wystąpili przeciwko niemu: Czy będziecie się spierać o Baala? Czy macie zamiar go ratować? Kto będzie się o niego spierał, do rana umrze. Jeżeli jest bogiem, to niech sam z nim walczy, ponieważ to on zburzył jego ołtarz!</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Joasz odpowiedział wszystkim zgromadzonym: „Czy to wy musicie bronić Baala? Czy musicie spieszyć mu z pomocą? Ktokolwiek będzie walczył o niego, nie dożyje poranka! Jeśli on jest prawdziwym bogiem, niech sam ukarze tego, który zburzył jego ołtarz”.</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przemówił Joasz do wszystkich, którzy stali przy nim: - Czyż do was to należy obrona Baala? Czy wy musicie spieszyć mu z pomocą? Kto będzie walczył o niego, poniesie śmierć do rana. Jeśli jest on prawdziwym bogiem, niech sam walczy o siebie, skoro jego to ołtarz zburzono!</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Так, Господи, хай згинуть всі твої вороги і ті, що його люблять так як схід сонця в його силах. І земля спочила сорок літ.</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Joasz odpowiedział wszystkim, którzy go otaczali: Czy wy chcecie walczyć za Baala, albo pospieszyć mu z pomocą? Kto by za niego walczył – śmierć poniesie, jeszcze zanim nadejdzie poranek. Jeśli jest bogiem – niech sam za siebie walczy, ponieważ zburzono jego ofiarnicę.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Joasz odpowiedział wszystkim, którzy wystąpili przeciwko niemu: ”Czy podejmiecie się obrony Baala, by się przekonać, czy go wybawicie? Kto się podejmie jego obrony, powinien jeszcze tego ranka ponieść śmierć. Jeśli jest Bogiem, niech się sam podejmie obrony, skoro ktoś zburzył jego ołtarz”.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2024-04-30T04:27:18Z</dcterms:modified>
</cp:coreProperties>
</file>