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razem cały Midian, Amalek oraz ludzie ze wschodu, przeszli (przez Jordan) i rozłożyli się obozem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Midian, Amalek i ludzie ze wschodu zebrali się razem, przeszli [przez Jordan] i rozłożyli się obozem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Midianici i Amalekici oraz ludzie ze wschodu zebrali się razem, przeprawili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Jordan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rozbili obóz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 Madyjanitowie, i Amalekitowie, i ludzie od wschodu słońca zebrali się wespół, a przeprawiwszy się przez Jordan, położyli się obozem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tedy Madian i Amalek, i wschodni narodowie zebrali się pospołu i przeprawiwszy się przez Jordan położyli się obozem w dolinie Jezrael.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wszyscy Madianici i Amalekici oraz lud ze wschodu, a przeprawiwszy się [przez Jordan], rozbili obóz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razem wszyscy Midiańczycy, Amalekici i ludzie ze wschodu, przeprawili się i rozłożyli się obozem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Madianici, Amalekici i ludy Wschodu zgromadzili się, przekroczyli Jordan i rozbili obóz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zgromadzili się wszyscy Madianici wraz z Amalekitami i ludem Wschodu, przeprawili się przez Jordan i rozbili obóz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Midianici wraz z Amalekitami i synami Wschodu zgromadzili się razem, przeprawili się przez Jordan i stanęli obozem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zgromadzili się wszyscy Midjanici, Amalekici oraz synowie Wschodu, przeprawili się przez Jarden i rozłożyli obozem na równinie 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Midian i Amalek oraz mieszkańcy Wschodu zebrali się co do jednego i przeprawiwszy się, rozłożyli się obozem na nizinie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2024-04-30T04:03:27Z</dcterms:modified>
</cp:coreProperties>
</file>