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ten sposób tej nocy. Suche było tylko runo, a na całej ziemi wokoło była rosa.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2024-04-30T02:03:31Z</dcterms:modified>
</cp:coreProperties>
</file>