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nadciągnął drogą mieszkańców namiotów,* od wschodu Nobach i Jogboha, i uderzył na obóz – obóz zaś czuł się bezpieczny.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mieszkańców namiotów, </w:t>
      </w:r>
      <w:r>
        <w:rPr>
          <w:rtl/>
        </w:rPr>
        <w:t>בָאֳהָלִים הַּׁשְכּונֵי</w:t>
      </w:r>
      <w:r>
        <w:rPr>
          <w:rtl w:val="0"/>
        </w:rPr>
        <w:t xml:space="preserve"> , idiom: koczowników.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2024-04-28T09:27:49Z</dcterms:modified>
</cp:coreProperties>
</file>