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1"/>
        <w:gridCol w:w="6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Zebach i Salmuna uciekli, lecz ścigał ich i schwytał obu królów Midianu, Zebacha i Salmunę, cały zaś obóz rozgromił.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2024-04-28T07:29:18Z</dcterms:modified>
</cp:coreProperties>
</file>