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Gedeon, syn Joasza, wracał z bitwy z przełęczy Chares,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następnie Gedeon, syn Joasza, wracał z bitwy przez przełęcz Chares,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Gedeon, syn Joasza, wrócił z bitwy, zanim wzeszło słońce;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się wrócił Giedeon, syn Joasów, z bitwy, niż weszło słońce;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wracając się z wojny przed weszciem słońca,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bitwie wracał Gedeon, syn Joasza, przez wzgórze Chares.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Gedeon, syn Joasza wracał z walki od przełęczy Chares,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Gedeon, syn Joasza, powracał z wojny przez wyżynę Chares,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bitwie syn Joasza, Gedeon, wracał przez wzgórze Chares.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powracał Gedeon, syn Joasza, z wyprawy wojennej przez stoki Cheres,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ввійшов Ґедеон, і ось муж розповідав сон свому ближньому і сказав: Ось сон, який мені приснився, і ось тісто ячмінного хліба котиться в таборі Мадіяма і прийшло до шатра Мадіяма і побило його і розбило його, і впало шатро.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Gideon, syn Joasza wrócił z wojennej wyprawy do stopni Cheresu.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Gedeon, syn Joasza, wracał z wojny przez przełęcz wznoszącą się ku Cheres.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2024-04-27T21:52:47Z</dcterms:modified>
</cp:coreProperties>
</file>