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schwytał jakiegoś chłopca spośród mieszkańców Sukkot, wypytał go, a on wypisał mu (imiona) książąt i starszych Sukkot, siedemdziesięciu siedmiu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2024-04-28T13:33:21Z</dcterms:modified>
</cp:coreProperties>
</file>