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i Salmuny zaś powiedział: Kim byli ci ludzie, których wybiliście w Tabor? Odpowiedzieli: Byli oni tacy jak ty; każdy z wyglądu jak syn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2024-04-27T16:26:09Z</dcterms:modified>
</cp:coreProperties>
</file>