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 Gedeon sporządził efod* i ustawił go w swoim mieście, w Ofrze, i cały Izrael uprawiał tam przy nim nierząd. Stał się on też pułapką dla Gedeona i dla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sporządził z tego efod, ustawił go w swoim mieście, w Ofrze, i cały Izrael uprawiał tam przy nim nierząd. Efod ten stał się też pułapką dla Gedeona i jego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zrobił z tego efod i umieścił go w swoim mieście, w Ofra. Tam cały Izrael, chodząc za nim, uprawiał nierząd, a stało się to sidłem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z tego Giedeon Efod, a położył go w mieście swem w Efra; i scudzołożył się tam wszystek Izrael, chodząc za nim, a było to Giedeonowi i domowi jego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niego Gedeon efod, i położył ji w mieście swoim Efra. I cudzołożył wszytek Izrael w nim, i zstało się Gedeonowi i wszytkiemu domowi jego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sprawił z nich efod, który umieścił w miejscowości swojej, Ofra. Wszyscy więc Izraelici czcząc go, dopuścili się nierządu. To bowiem stało się sidłem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kazał z tego sporządzić posąg, który ustawił w swoim mieście Ofra; i uprawiał przy nim cały Izrael nierząd kultowy, tak iż posąg ten stał się pułapką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zrobił z tego złota efod, który umieścił w swoim mieście, w Ofrze. Gdy jednak cały Izrael zaczął tam uprawiać nierząd, stał się on dla Gedeona i jego domu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polecił przerobić wszystko na efod i umieścił go w swoim mieście Ofra. Lecz cały Izrael czcił go, dopuszczając się w ten sposób nierządu, co było pułapką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kazał je przerobić na efod i umieścił go w swoim mieście, w Ofra. Ale kiedy po nim cały Izrael począł uprawiać tam nierząd [sakralny], stało się to dla Gedeona i jego rodu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Gideon zrobił z tego efod i ustawił go w swoim rodzinnym mieście Ofra; tam też z nim duchowo scudzołożyli synowie Israela. I stał się on zgubną siecią dla Gideona oraz dla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uczynił z tego efod, po czym wystawił go w swoim mieście, Ofrze; i cały Izrael zaczął tam uprawiać z tym nierząd, tak iż było to sidłem dla Gedeona i 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28:4-6&lt;/x&gt;; &lt;x&gt;90 14:3&lt;/x&gt;; &lt;x&gt;90 23:9&lt;/x&gt;;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2024-04-28T04:45:15Z</dcterms:modified>
</cp:coreProperties>
</file>