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głowy, ziemia zaś uspokoiła się na czterdzieści lat za dni Gedeona.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2024-04-28T02:51:13Z</dcterms:modified>
</cp:coreProperties>
</file>