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Gedeon, synowie Izraela znów uprawiali nierząd, (krocząc) za baalami. Ustanowili też sobie bogiem Baala-Berita.*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Baal-Berit, ּ</w:t>
      </w:r>
      <w:r>
        <w:rPr>
          <w:rtl/>
        </w:rPr>
        <w:t>בַעַלּבְרִית</w:t>
      </w:r>
      <w:r>
        <w:rPr>
          <w:rtl w:val="0"/>
        </w:rPr>
        <w:t xml:space="preserve"> , lub: Baal przymierza; bóstwo burzy.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2024-04-28T18:44:16Z</dcterms:modified>
</cp:coreProperties>
</file>