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książęta Sukkot powiedzieli: Czy dłoń* Zebacha i Salmuny jest już w twojej ręce, że mamy dać chleba twojemu zastępowi?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odnosi się do praktyki okaleczania zwyciężonych?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2024-04-28T16:04:03Z</dcterms:modified>
</cp:coreProperties>
</file>