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drzewa do figowca: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2024-05-02T00:42:14Z</dcterms:modified>
</cp:coreProperties>
</file>