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z ― dzieci twych chodzące w prawdzie, jak przykazanie wzięliśmy od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ucieszyło, że wśród twoich dzieci znalazłem postępujące w prawdzie,* ** zgodnie z przykazaniem,*** które otrzymaliśmy od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bardzo, że znalazłem z dzieci twych chodzące w prawdzie, jako przykazanie wzięliśmy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tak, jak przykazanie otrzymaliśmy od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 prawdzie odnosi się do stylu życia: &lt;x&gt;690 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3-4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2024-04-20T02:44:34Z</dcterms:modified>
</cp:coreProperties>
</file>