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2"/>
        <w:gridCol w:w="4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siebie, aby nie zniszczyć co wypracowaliśmy, ale zapłatę pełną otrzymaliście.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 aby nie zniszczylibyście co wypracowaliście ale zapłatę pełną odebralibyście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baczności,* abyście nie stracili tego, nad czym pracowaliśmy,** ale otrzymali pełną zapłatę.***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na siebie, aby nie zatraciliście, co wypracowaliśmy, ale zapłatę pełną odebraliście.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(na) siebie aby nie zniszczylibyście co wypracowaliście ale zapłatę pełną odebralibyście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10:42&lt;/x&gt;; &lt;x&gt;480 10:293&lt;/x&gt;; &lt;x&gt;530 3:8&lt;/x&gt;; &lt;x&gt;650 10:35-36&lt;/x&gt;; &lt;x&gt;650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2024-04-19T16:20:48Z</dcterms:modified>
</cp:coreProperties>
</file>