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ci pokoju! Pozdrawiają cię przyjaciele. Ty również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z tobą! Przyjaciele ślą ci pozdrowienia. Pozdrów imiennie każdego z 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przyjaciół, każdego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 -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przyjaciele. Pozdrów przyjaciół,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тобі. Вітають тебе друзі. Вітай друзів пойменно.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kochani bracia. Pozdrów kochanych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cię swoim pokojem! Pozdrawiają cię twoi przyjaciele. Ty również osobiście pozdrów od nas tych, którzy nas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2024-05-10T22:34:24Z</dcterms:modified>
</cp:coreProperties>
</file>