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0"/>
        <w:gridCol w:w="51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falami dzikimi morza pieniącymi się ― swoimi hańbami, gwiazdami wędrującymi, którym ― mrok ― ciemności ― na wiek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[jest]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ustrzeżony.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fale dzikie morza pieniącei się swoimi wstydami gwiazdy zbłąkane dla których mrok ciemności na wiek jest zachowany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dzikimi bałwanami morza,* pieniącymi się własnym bezwstydem,** zbłąkanymi gwiazdami,*** dla których na wieki zachowany został mrok ciemności.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falami dzikimi morza. wypluwającymi swoje wstydy, gwiazdami błąkającymi się, (dla) których mrok ciemności na wiek jest ustrzeżony.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fale dzikie morza pieniącei się swoimi wstydami gwiazdy zbłąkane (dla) których mrok ciemności na wiek jest zachowany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Przypominają dzikie bałwany rozszalałego morza, spienione własnym bezwstydem, oraz zbłąkane gwiazdy, na które czeka gęsty mrok wieczności.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Rozhukane fale morskie wypluwające swoją hańbę; błąkające się gwiazdy, dla których mroki ciemności zachowane są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Wały wściekłe morskie, wyrzucające swoje sprośności, gwiazdy błąkające się, którym chmura ciemności zachowana jest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wały srogie morskie, przez piany zelżywości swoje wyrzucające, gwiazdy błąkające się, którym burza ciemności na wieki jest zachowana.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rozhukane bałwany morskie wypluwające swoją hańbę... gwiazdy zbłąkane, dla których nieprzeniknione ciemności na wieki przeznaczone...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Wściekłymi bałwanami morskimi, wyrzucającymi hańbę swoją, błąkającymi się gwiazdami, dla których zachowane są na wieki najgęstsze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wzburzonymi falami morskimi, które wyrzucają swoje haniebne czyny; błądzącymi gwiazdami, dla których na wieki są zachowane nieprzeniknione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morskie bałwany pienią się oni ohydą, są jak zabłąkane gwiazdy skazane na wieczną ciemność!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wściekłe bałwany morskie, plujące swoją ohydą! To gwiazdy błąkające się! Przeznaczony jest dla nich mrok ciemności przez wieczność.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wzburzone fale na morzu, pieniące się ich podłymi uczynkami, zbłąkane gwiazdy; Bóg przeznaczył dla nich wieczny mrok.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rozhukane bałwany morskie, pieniące się własną hańbą, błędne gwiazdy, na które czekają mroki wiekuistych ciemności!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розбурхані морські хвилі, що піняться власним соромом; облудні зорі, для яких вічно зберігається морок темряви.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dzikie fale morza, co z pianą wypluwają swe hańby; błąkające się gwiazdy, dla których mrok ciemności jest zachowany na wieczność.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rozwścieczone bałwany morskie, piętrzące się w tych haniebnych czynach jak spieniona grzywa, zabłąkane gwiazdy, dla których została na wieki przygotowana najczarniejsza ciemność.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dzikie fale morskie, które pienią się tym, co im samym przynosi wstyd; gwiazdy bez ustalonego toru, dla których na wieki zachowana jest czerń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złe uczynki są jak spienione morskie fale, oni sami zaś—jak zabłąkane gwiazdy, których przeznaczeniem jest wieczna ciemność.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57:20&lt;/x&gt;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6:21&lt;/x&gt;; &lt;x&gt;540 4:2&lt;/x&gt;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&lt;x&gt;680 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2024-04-19T17:38:12Z</dcterms:modified>
</cp:coreProperties>
</file>