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9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mruczącymi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[pod nosem]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[wiecznie]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narzekającymi, według ― pożądań ich chodzący, a ― usta ich mówią przesadnie, podziwiający osoby korzyść mając na względzie.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szemrzącymi skarżącymi się na los według pożądliwości ich idącymi i usta ich mówi mówią nadmiernie dużo podziwiającymi oblicza zysku przez wzgląd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gderacze,* kpiarze chodzący według własnych żądz;** a ich usta wypowiadają przechwałki,*** **** dla zysku***** zaś podziwiają to, co powierzchowne.******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narzekającymi, skarżącymi się na los, według pożądań swoich idącymi, i usta ich mówią nadmiernie wielkie*, podziwiającymi osoby zysku gwoli.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szemrzącymi skarżącymi się na los według pożądliwości ich idącymi i usta ich mówi (mówią) nadmiernie dużo podziwiającymi oblicza zysku przez wzgląd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15:24&lt;/x&gt;; &lt;x&gt;20 17:3&lt;/x&gt;; &lt;x&gt;40 16:11&lt;/x&gt;; &lt;x&gt;40 17:6&lt;/x&gt;; &lt;x&gt;230 106:25&lt;/x&gt;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4:2&lt;/x&gt;; &lt;x&gt;680 1:4&lt;/x&gt;; &lt;x&gt;680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Wypowiedź sugeruje wygłaszanie przez nich pompatycznych mów; zob. &lt;x&gt;470 5:2&lt;/x&gt;; &lt;x&gt;490 4:22&lt;/x&gt;; &lt;x&gt;510 1:16&lt;/x&gt;;&lt;x&gt;510 3:18&lt;/x&gt;;&lt;x&gt;510 10:34&lt;/x&gt;; Ef 6,19; &lt;x&gt;730 13:5-6&lt;/x&gt;.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5:9&lt;/x&gt;; &lt;x&gt;590 2:5&lt;/x&gt;; &lt;x&gt;680 2:18&lt;/x&gt;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podziwiają to, co (u ludzi) zewnętrzne, idiom hbr.: podziwiają oblicza, postępują stronniczo, gotowi są do pochlebstw, zob. &lt;x&gt;30 19:15&lt;/x&gt;; &lt;x&gt;220 13:10&lt;/x&gt;; &lt;x&gt;490 20:21&lt;/x&gt;; &lt;x&gt;470 22:16&lt;/x&gt;; &lt;x&gt;660 2:9&lt;/x&gt;.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Możliwy przekład: "nadmiernie wiele".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2024-04-18T23:01:05Z</dcterms:modified>
</cp:coreProperties>
</file>