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928"/>
        <w:gridCol w:w="38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miłosierdzie wam i pokój i miłość niech się pomnaża.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Miłosierdzie wam i pokój i miłość oby została pomnożona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Miłosierdzie,* pokój** i miłość*** niech będą wam pomnożone.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litość wam, i pokój, i miłość oby została pomnożona.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Miłosierdzie wam i pokój i miłość oby została pomnożona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miłosierdzie, pokój i miłość będą waszym udziałem w coraz większej 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Miłosierdzie, pokój i miłość niech się wam pomnożą.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Miłosierdzie i pokój, i miłość niech się wam rozmnoży.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Miłosierdzie i pokój, i miłość niech się wam wypełni.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miłosierdzie wam i pokój, i miłość niech będą udzielone obficie!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Miłosierdzie, pokój i miłość niech będą waszym udziałem w obfitości.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Miłosierdzie, pokój i miłość niech zostaną w was pomnożone.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Miłosierdzie, pokój i miłość niech będą wam udzielane obficie!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zmiłowanie, i pokój, i miłość pomnożą się wam.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Miłosierdzie, pokój i miłość niech was napełnią obficie.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Miłosierdzie, pokój i miłość niech będą w pełni waszym udziałem!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милосердя вам, і мир, і любов хай примножаться!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was miłosierdzie, pokój i miłość, która oby wam została pomnożona.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miłosierdzie, miłość i szalom będą wasze w pełnej 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Miłosierdzie i pokój, i miłość niech się wam pomnożą.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Bóg obficie obdarza was pokojem oraz miłością i współczuciem dla innych ludzi!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9:13&lt;/x&gt;; &lt;x&gt;520 9:15-16&lt;/x&gt;; &lt;x&gt;620 1:16&lt;/x&gt;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&lt;x&gt;670 1:2&lt;/x&gt;; &lt;x&gt;680 1:2&lt;/x&gt;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6:23&lt;/x&gt;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2024-04-23T11:59:04Z</dcterms:modified>
</cp:coreProperties>
</file>