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3"/>
        <w:gridCol w:w="4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budując siebie samych ― najświętszą waszą wiarą, w Duchu Świętym modląc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umiłowani w najświętszej waszej wierze budując samych siebie w Duchu Świętym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budujcie siebie samych* w waszej najświętszej wierze, módlcie się w Duchu Świętym,**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umiłowani, nadbudowując siebie samych (na) najświętszej waszej wierze, w Duchu Świętym modląc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umiłowani (w) najświętszej waszej wierze budując samych siebie w Duchu Świętym modląc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2:7&lt;/x&gt;; &lt;x&gt;590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modlić się w Duchu to korzystać w modlitwie z tego, że się Go ma, zob. w. 19, ze wszystkimi tego skutkami; &lt;x&gt;720 1:20&lt;/x&gt;L.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8:26&lt;/x&gt;; &lt;x&gt;560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2024-03-28T17:22:52Z</dcterms:modified>
</cp:coreProperties>
</file>