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7"/>
        <w:gridCol w:w="3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miłosierni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[będąc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wątpiących,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miejcie i miłosierdzie dla wątpiących,*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(dla) tych miejcie litość rozsądzających sobie*,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(dla)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 kolei okazujcie miłosierdzie wątpiącym.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rozróżniając, nad jednymi zmiłujcie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niektórymi zmiłujcie się, rozsądkiem się rządząc;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jedne osądzone karzcie,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miejcie litość - dla tych, którzy mają wątpliwości: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jednych, którzy mają wątpliwości, miejcie litość,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miłosierdzie dla tych, którzy mają wątpliwości,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współczucie dla wątpiących.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chwiejących się miejcie litość,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współczucie dla tych, którzy wątpią,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Jednych - chwiejnych - przekonujcie,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будьте милостиві до тих, що вагаються,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także okazujcie miłosierdzie rozsądzając.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Karćcie niektórych, co się spierają,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też okazujcie miłosierdzie tym, którzy mają wątpliwości;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wyrozumiali dla tych, którzy mają wątpliwości.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wątpiących, διακρινομένους, P 72 (III/IV) </w:t>
      </w:r>
      <w:r>
        <w:rPr>
          <w:rtl/>
        </w:rPr>
        <w:t>א</w:t>
      </w:r>
      <w:r>
        <w:rPr>
          <w:rtl w:val="0"/>
        </w:rPr>
        <w:t xml:space="preserve"> ; jako sądzący, διακρινόμενοι, P (VI); w s; &lt;x&gt;720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Przypuszczalny sens: wątpiących, lub: błędnie interpretujących. Możliwy przekład: "rozsądzanych". Inne lekcje zamiast "miejcie litość rozsądzających sobie": "zawstydzajcie rozsądzających sobie"; "zawstydzajcie, rozsądzając sobie"; "miejcie litość, rozsądzając sobie"; "miejcie litość dla rozsądzającego sobie"; bez słowa "rozsądzających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2024-03-28T16:43:48Z</dcterms:modified>
</cp:coreProperties>
</file>