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5"/>
        <w:gridCol w:w="52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 Zbawicielowi naszemu przez Jezusa Pomazańca ― Pana naszego, chwała, wielkość, moc i władza przed wszystkimi ― wiekami i teraz i na wszystkie ―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i władza przed wszystkimi wiekami i teraz, i po wszystkie wieki. Amen.*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Zbawicielowi naszemu przez Jezusa Pomazańca, Pana naszego, chwała, wielkość, siła i władza przed każdym wiekiem, i teraz, i na wszystkie -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mądremu Bogu Zbawicielowi naszemu chwała i wielkość moc i władza i teraz i na wszystkie wieki amen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Zbawcy przez Jezusa Chrystusa, naszego Pana, niech będzie chwała, majestat, moc oraz władza, jak przed wiekami, tak teraz — i na zawsze.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mądremu Bogu, naszemu Zbawicielowi,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niech 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chwała i majestat, moc i władza,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mądremu Bogu, Zbawicielowi naszemu, niech będzie chwała i wielmożność, moc i zwierzchność, i 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samemu Bogu, zbawicielowi naszemu, przez Jezusa Chrystusa Pana naszego chwała i wielmożność, rozkazowanie i władza przed wszelkim wiekiem i teraz, i na wszytkie wieki wieków.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chwała, majestat,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Zbawicielowi naszemu przez Jezusa Chrystusa, Pana naszego, niech będzie chwała, uwielbienie, moc i władza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Zbawicielowi, przez Jezusa Chrystusa, naszego Pana, niech będzie chwała, majestat, moc i panowanie przed wszystkimi wiekami i teraz,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niech będzie chwała, uwielbienie, moc i władza przez Jezusa Chrystusa, naszego Pana, od wieków,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jedynemu Bogu, naszemu Zbawicielowi za pośrednictwem Jezusa Chrystusa, naszego Pana, chwała, majestat, moc i władza przed wszelkim wiekiem, i teraz, i na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samemu Bogu, naszemu Zbawcy, niech będzie chwała, uwielbienie, moc i władza przez Jezusa Chrystusa, naszego Pana, od wieków, teraz i po wszystkie wieki. Amen.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Zbawcy naszemu, przez Jezusa Chrystusa, Pana naszego, chwała i uwielbienie, moc i potęga przed wszystkimi wiekami, teraz i po wszystkie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єдиному Богові, нашому Спасителеві, через Господа нашого Ісуса Христа, - слава, велич, сила та влада перед усяким віком, і нині, і на всі віки! Амінь.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jedynemu, mądremu Bogu, naszemu Zbawicielowi, chwała i majestat, władza i potęga, teraz i aż do każdego wieku.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Bogu jedynemu, naszemu Wyzwolicielowi, przez Jeszuę Mesjasza, naszego Pana, niech będzie chwała, majestat, moc i władza przed wszystkimi czasami, teraz i na wieki. Amen.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jedynemu Bogu, naszemu Wybawcy, przez Jezusa Chrystusa, naszego Pana, niech będzie chwała, majestat, potęga i władza od całej minionej wieczności i teraz, i na całą wieczność. Amen.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11:36&lt;/x&gt;; &lt;x&gt;520 16:27&lt;/x&gt;; &lt;x&gt;610 1:17&lt;/x&gt;; &lt;x&gt;730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2024-04-19T06:51:31Z</dcterms:modified>
</cp:coreProperties>
</file>