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23"/>
        <w:gridCol w:w="52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Zaś Michał ― arcyzwiastun, kiedy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oszczercą sprzeciwiając się, spierał się o ― Mojżesza ciało, nie odważył się sądu brać bluźnierczego, ale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[Niech]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upomni cię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Michał władca zwiastunów gdy z oszczercą rozsądzając rozmawiał o Mojżesza ciele nie ośmielił się sądu wnieść bluźnierczego ale powiedział oby upomniał cię Pan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Michał zaś, archanioł,* ** gdy prowadził spór z diabłem*** o ciało Mojżesza, nie ośmielił się wypowiedzieć bluźnierczego wyroku,**** lecz powiedział: Pan niech cię skarci !*****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Michał archanioł, gdy (z) oszczercą* rozsądzając rozmawiał o Mojżesza ciele, nie odważył się osądzenia wnieść krzywdzącego mówienia**, ale powiedział: Oby ukarał cię Pan.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Michał władca zwiastunów gdy (z) oszczercą rozsądzając rozmawiał o Mojżesza ciele nie ośmielił się sądu wnieść bluźnierczego ale powiedział oby upomniał cię Pan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nawet archanioł Michał, gdy prowadził spór z diabłem o ciało Mojżesza, nie ośmielił się go dotknąć obraźliwym oskarżeniem. Powiedział tylko: Niech cię Pan ukarze!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archanioł Michał, rozprawiając z diabłem, spierał się o ciało Mojżesza, nie ośmielił się wypowiedzieć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przeciwko niemu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bluźnierczego oskarżenia, ale powiedział: Niech cię Pan zgromi.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Michał Archanioł, gdy się z dyjabłem rozpierając wadził o ciało Mojżeszowe, nie śmiał podnieść przeciwko niemu sądu bluźnierczego, ale rzekł: Niech cię Pan zgromi.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Michał Archanjoł z diabłem spór wiódł, spierając się o ciało Mojżeszowe, nie śmiał podnieść sądu bluźnierskiego, ale rzekł: Niech ci Pan rozkaże!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archanioł Michał, tocząc rozprawę z diabłem, spierał się o ciało Mojżesza, nie odważył się rzucić wyroku bluźnierczego, ale powiedział: Pan niech cię ukarze!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archanioł Michał, gdy z diabłem wiódł spór i układał się o ciało Mojżesza, nie ośmielił się wypowiedzieć bluźnierczego sądu, lecz rzekł: Niech cię Pan potępi.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Archanioł Michał zaś, gdy dyskutował o ciele Mojżesza, spierając się z diabłem, nie odważył się wypowiedzieć bluźnierczego osądu, lecz powiedział: Niech cię Pan skarci!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nawet Archanioł Michał, gdy toczył spór z diabłem o ciało Mojżesza, nie odważył się rzucić przekleństwa, lecz powiedział tylko: Niech Pan cię skarci!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archanioł Michał sprzeciwiał się diabłu, spierając się o ciało Mojżesza, nie śmiał wydać wyroku przekleństwa, lecz rzekł: „Oby Pan cię skarcił”.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przecież Archanioł Michał, gdy toczył bój z diabłem o ciało Mojżesza, nie wydał wyroku potępienia, lecz rzekł: Niech Pan cię ukarze!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archanioł Michał toczył z szatanem zacięty bój o ciało Mojżesza, nie śmiał wydać potępiającego wyroku, lecz powiedział: ʼNiech cię Pan zgromi!ʼ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сам архангел Михайло, коли сперечався з дияволом та говорив про тіло Мойсеєве, не наважився винести зневажливого суду, сказав: Хай докорить тобі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archanioł Michał, gdy rozmawiał odnośnie ciała Mojżesza, oddzielając się od tego oszczerczego, nie odważył się na bezbożną mowę wnosząc ocenę, lecz powiedział: Oby cię Pan ukarał.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Michael, jeden z władców anielskich, wiódł spór z Przeciwnikiem o ciało Moszego, nie ośmielił się wypowiedzieć lżącego go oskarżenia, ale rzekł: "Niech cię skarci Adonai".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archanioł Michał miał zatarg z Diabłem i toczył spór co do ciała Mojżesza, nie śmiał go osądzić obelżywymi wyrazami, lecz rzekł: ”Niech cię zgromi Pan”.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gdy nawet archanioł Michał, spierając się z diabłem o ciało Mojżesza, nie ośmielił się go oskarżyć. Powiedział tylko: „Niech Pan cię potępi!”.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Literatura  żydowska  z  okresu  między SP a NP (np. 1Hen 20) przedstawiała Michała jako jednego z siedmiu archaniołów.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&lt;x&gt;340 10:13&lt;/x&gt;; &lt;x&gt;340 12:1&lt;/x&gt;; &lt;x&gt;730 12:7&lt;/x&gt;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4:1&lt;/x&gt;; &lt;x&gt;730 12:8&lt;/x&gt;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&lt;x&gt;680 2:11&lt;/x&gt;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Cytat z WMoj; &lt;x&gt;720 1:9&lt;/x&gt;L.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&lt;x&gt;450 3:2&lt;/x&gt;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Inaczej: "diabłem".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Możliwy przekład: "osądzenia wnieść o krzywdzące mówienie", "krzywdzącego mówienia" - możliwe: "bluźnierstwa", "zniesławienia".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2024-04-18T23:14:00Z</dcterms:modified>
</cp:coreProperties>
</file>