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8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opisz to, co już widziałeś, to, co jest, oraz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to, co widziałeś, i co jest, i 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te rzeczy, któreś widział i które są, i które się dziać mają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tedy, coś widział, i co jest, i co się dziać ma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to, co widziałeś i co jest, i 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więc, co widziałeś i co jest, i 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zobaczyłeś, i to, co jest, i to, co ma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 co jest i co stanie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Zapisz, co widziałeś: co już jest i co stać się ma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Opisz teraz, co zobaczyłeś, co się dzieje i 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widziałeś, i to, co jest, i to,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Напиши, отже, що ти побачив, і те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ujrzałeś i rzeczy które są, i które mają się po tych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więc, co widzisz, i to, co jest teraz, i to, co nastąpi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więc to, co ujrzałeś, i to, co jest, i to, 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już zobaczyłeś, co jest teraz oraz co się wydarzy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2024-04-26T00:21:40Z</dcterms:modified>
</cp:coreProperties>
</file>