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9"/>
        <w:gridCol w:w="4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królestwem, kapłanami ― Boga i Ojca Jego, Jemu ― chwała i ― moc na ― wieki ―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nas* królestwem,** kapłanami Boga,*** swojego Ojca – Jemu chwała i moc na wieki wieków.****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nas królestwem, kapłanami Boga i Ojca jego - jemu chwała i potęga na wieki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[wieków]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nas, tj. Kościół; w SP odnosiło się to do Izraela, ludu wybranego (&lt;x&gt;20 19:6&lt;/x&gt;; Za 3; por. &lt;x&gt;670 2:5&lt;/x&gt;, 9). Uczynił może zn. wyznaczył (&lt;x&gt;730 1:13&lt;/x&gt;L.).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2:12&lt;/x&gt;; &lt;x&gt;730 1:9&lt;/x&gt;; &lt;x&gt;730 5:10&lt;/x&gt;; &lt;x&gt;730 20:6&lt;/x&gt;; &lt;x&gt;730 22:5&lt;/x&gt;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19:6&lt;/x&gt;; &lt;x&gt;290 61:6&lt;/x&gt;; &lt;x&gt;670 2:5&lt;/x&gt;; &lt;x&gt;730 5:10&lt;/x&gt;; &lt;x&gt;730 20:6&lt;/x&gt;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11:36&lt;/x&gt;; &lt;x&gt;520 16:27&lt;/x&gt;; &lt;x&gt;560 3:20-21&lt;/x&gt;; &lt;x&gt;610 1:17&lt;/x&gt;; &lt;x&gt;650 13:21&lt;/x&gt;; &lt;x&gt;680 3:18&lt;/x&gt;;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2024-03-28T22:42:55Z</dcterms:modified>
</cp:coreProperties>
</file>