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4"/>
        <w:gridCol w:w="43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― Alfa i ― Omega, mówi Pan ― Bóg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przychodzi, ―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** mówi Pan, Bóg, który jest i który był, i który nadchodzi,*** Wszechmogący.****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 Pan Bóg,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Będący, i Był. i Przychodzący, Wszechwładca.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mówi Pan który jest i był i który przychodzi Wszechmogący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Alfa i omega (Α i Ω ) to pierwsza i ostatnia litera gr. alfabetu. Tak Bóg określa siebie jako Pana świata i dziejów. W Nim wszystko bierze początek i ku wypełnieniu Jego planu wszystko nieuchronnie zmierza.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3:14&lt;/x&gt;; &lt;x&gt;730 1:4&lt;/x&gt;; &lt;x&gt;730 4:8&lt;/x&gt;; &lt;x&gt;730 11:17&lt;/x&gt;; &lt;x&gt;730 16:5&lt;/x&gt;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Wszechmogący, παντοκράτωρ : w NP 8 razy: &lt;x&gt;540 6:18&lt;/x&gt;; i 7 razy w &lt;x&gt;730 4:8&lt;/x&gt;;&lt;x&gt;730 11:17&lt;/x&gt;;&lt;x&gt;730 15:3&lt;/x&gt;;&lt;x&gt;730 16:7&lt;/x&gt;, 14;&lt;x&gt;730 19:6&lt;/x&gt;, 15;&lt;x&gt;730 21:22&lt;/x&gt;.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17:1&lt;/x&gt;; &lt;x&gt;20 6:3&lt;/x&gt;; &lt;x&gt;230 68:15&lt;/x&gt;; &lt;x&gt;230 91:1&lt;/x&gt;; &lt;x&gt;370 3:13&lt;/x&gt;; &lt;x&gt;730 4:8&lt;/x&gt;; &lt;x&gt;730 11:17&lt;/x&gt;; &lt;x&gt;730 15:3&lt;/x&gt;; &lt;x&gt;730 16:7&lt;/x&gt;; &lt;x&gt;730 19:6&lt;/x&gt;; &lt;x&gt;730 21:22&lt;/x&gt;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2024-04-24T03:33:48Z</dcterms:modified>
</cp:coreProperties>
</file>