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87"/>
        <w:gridCol w:w="40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mi: Trzeba ci znów prorokować o ludach i narodach i językach i królach licznych.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 trzeba ci znów prorokować nad ludami i narodami i językami i królami wieloma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mi: Trzeba ci znów prorokować o ludach, narodach, językach i wielu królach.*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 mi: Trzeba (ci) znów zacząć prorokować o ludach i narodach i językach i królach licznych.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 trzeba ci znów prorokować nad ludami i narodami i językami i królami wieloma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25:30&lt;/x&gt;; &lt;x&gt;730 11:9&lt;/x&gt;; &lt;x&gt;730 17:15&lt;/x&gt;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2024-05-19T01:50:43Z</dcterms:modified>
</cp:coreProperties>
</file>