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 trąbienia siódmego anioła dopełni się Boża tajemnica, tak jak ogłosił On to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zacznie trąbić, dokona się tajemnica Boga, jak to oznajmił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Anioła siódmego, gdy będzie trąbił, dokona się tajemnica Boża, jako opowiedział sługom swoim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anjoła siódmego, kiedy pocznie trąbić, dokona się tajemnica Boża, jako oznajmił przez sługi swe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[w których zabrzmi] głos siódmego anioła, kiedy zatrąbi, wtedy misterium Boga się dokona, tak jak podał On dobrą nowinę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kiedy siódmy anioł się odezwie i zacznie trąbić, dokona się tajemnica Boża, jak to zwiastował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gdy zabrzmi głos siódmego anioła, gdy będzie miał trąbić, dokona się tajemnica Boga, tak jak ogłosił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gdy odezwie się i zacznie trąbić siódmy anioł, spełni się tajemnica Boga, którą ogłosił On swoim sługom,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dopiero w dniach głosu siódmego anioła. Kiedy zatrąbi, spełni się tajemnica Boga, tak jak oznajmił swoich sługom,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jednak, gdy zabrzmi głos trąby siódmego anioła Bóg wykona swój ukryty plan, który oznajmił swoim sługom -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będzie miał trąbić, misterium Boga się dokona, tak jak podał On dobrą nowinę sługom swym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ma trąbić, zostanie urzeczywistniona tajemnica Boga, ponieważ ją ogłosił swoim sługom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dniach, gdy zabrzmi dźwięk siódmego anioła, gdy zadmie on w swój szofar, zostanie wypełniony ukryty plan Boży, ta Dobra Nowina, którą ogłosił On swoim sługom prorokom".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będzie miał zadąć w trąbę, rzeczywiście dopełni się święta tajemnica Boga według dobrej nowiny, którą On oznajmił swoim niewolnikom,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2024-05-26T19:45:10Z</dcterms:modified>
</cp:coreProperties>
</file>