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1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― trzech dniach i połowie duch życia od ― Boga, wszedł w nich, i stanęli na ― stopach ich i lęk wielki padł na ― widzących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trzech dniach i połowie duch życia od Boga wszedł w nich i stanęli na stopach ich i strach wielki spadł na widzących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trzech i pół dniach wszedł w nich duch życia* od Boga i stanęli na swoje nogi , a na tych, którzy to oglądali, padł wielki strach.**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trzech dniach i pół duch życia od Boga wszedł w nich i stanęli na stopach ich, i strach wielki padł na oglądających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trzech dniach i połowie duch życia od Boga wszedł w nich i stanęli na stopach ich i strach wielki spadł na widzących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2024-05-08T11:33:42Z</dcterms:modified>
</cp:coreProperties>
</file>