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0"/>
        <w:gridCol w:w="5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w ― niebie mówiący: Teraz stało się ― zbawienie i ― moc i ― królestwo ― Boga naszego i ― władza ― Pomazańca Jego, bowiem został zrzucony ― oskarżyciel ― braci naszych, ― oskarżający ich przed ― Bogiem naszym dniem i nocą.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niebie: Teraz nastało zbawienie* i moc, i Królestwo Boga naszego oraz władza Jego Chrystusa,** gdyż zrzucony został oskarżyciel*** naszych braci, który dniem i nocą oskarża ich przed naszym Bogiem.****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na niebie mówiący: Teraz stało się wybawienie i moc, i królowanie Boga naszego, i władza Pomazańca jego, bo rzucony został oskarżyciel braci naszych, oskarżający ich przed Bogiem naszym dniem i nocą.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mówiący na niebie teraz stało się zbawienie i moc i Królestwo Boga naszego i władza Pomazańca Jego że został zrzucony oskarżyciel braci naszych oskarżający ich przed Bogiem naszym dniem i nocą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w niebie donośny głos: Teraz nastało zbawienie i moc, Królestwo naszego Boga i władza Jego Chrystusa!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moc i królestwo naszego Boga, i władza jego Chrystusa, bo został zrzucony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mówiący na niebie: Terazci się stało zbawienie i moc, i królestwo Boga naszego, i zwierzchność Chrystusa jego, iż zrzucony jest oskarżyciel braci naszych, który na nich skarżył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słyszałem głos wielki na niebie mówiący: Teraz się zstało zbawienie i moc, i Królestwo Boga naszego, i zwierzchność Chrystusa jego, iż zrzucon jest oskarżyciel braciej naszej, który je oskarżał przed oblicznością Boga naszego we dnie i w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Teraz nastało zbawienie, potęga i królowanie Boga naszego i władza Jego Pomazańca, bo oskarżyciel braci naszych został strącony, ten, co dniem i nocą oskarża ich przed Bogiem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Teraz nastało zbawienie i moc, i panowanie Boga naszego, i władztwo Pomazańca jego, gdyż zrzucony został oskarżyciel braci naszych,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 jak mówił: Teraz nastało zbawienie i moc, i królowanie naszego Boga, i władza Jego Mesjasza, bo został strącony oskarżyciel naszych braci, który dniem i nocą oskarżał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potężny głos mówiący w niebie: „Teraz nadeszło zbawienie, moc i królowanie naszego Boga, i panowanie Jego Chrystusa, bo został zrzucony oskarżyciel naszych braci. On oskarżał ich przed naszym Bogiem w dzień i w nocy,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usłyszałem, jak mówi jakiś wielki głos w niebie: „Teraz nastało zbawienie, i moc, i królowanie naszego Boga oraz władza Jego Pomazańca, bo zrzucony został oskarżyciel naszych braci, dniem i nocą oskarżający ich przed naszym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usłyszałem donośny głos z nieba. Teraz Bóg ukazał swoją moc i śpieszy na ratunek! Nasz Bóg panuje jako król, a Chrystus z jego woli objął władzę, bo strącony został ten, który dniem i nocą oskarżał naszych braci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mówiący w niebie: ʼTeraz nastało zbawienie, potęga i królowanie Boga naszego i władza Jego Pomazańca, bo strącony został oskarżyciel naszych braci, który dniem i nocą oskarża ich przed naszym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почув гучний голос на небі, що промовляв: Тепер прийшло спасіння, і сила, і Царство нашого Бога і влада його Христа, бо скинено оскаржувача наших братів, що оскаржує їх перед нашим Богом день і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 też w Niebie wielki głos, który mówił: Teraz dokonało się wyzwolenie, potęga i panowanie naszego Boga i władza Jego Chrystusa, gdyż został wyrzucony oskarżyciel naszych braci, co ich oskarżał dniem i nocą przed obliczem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usłyszałem donośny głos w niebie mówiący: "Teraz nastało zwycięstwo, potęga i królowanie Boga, i władza Jego Mesjasza, bo Oskarżyciel naszych braci, który oskarża ich dzień i noc przed Bogiem, został wyrzucony!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w niebie, mówiący: ”Teraz nastało wybawienie i moc, i królestwo naszego Boga, i władza jego Chrystusa, ponieważ zrzucony został oskarżyciel braci naszych, który dniem i nocą oskarża ich przed naszym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z niebios donośny głos, mówiący: „Teraz nadszedł czas zbawienia! Bóg okazał swoją potęgę i objął władzę, a Jego Mesjasz zaczął panować. Strącony został natomiast ten, który dniem i nocą oskarżał wierzących, i krytykował ich przed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16:16&lt;/x&gt;; &lt;x&gt;490 19:9&lt;/x&gt;; &lt;x&gt;510 11:14&lt;/x&gt;; &lt;x&gt;510 16:31&lt;/x&gt;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Hbr. szatan zn. oskarżyciel (&lt;x&gt;220 1:9-11&lt;/x&gt;; &lt;x&gt;450 3:1&lt;/x&gt;).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1:9-11&lt;/x&gt;; &lt;x&gt;450 3:1&lt;/x&gt;; 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2024-05-04T19:52:18Z</dcterms:modified>
</cp:coreProperties>
</file>