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w ― niebie, ― Michał i ci zwiastuni jego ― walczyli ze ― smokiem, i ― smok wojował i ci zwiastuni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bitwa w niebie: Michał* ** i jego aniołowie stoczyli bój ze smokiem. I walczył smok oraz jego aniołowie,***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 wojna na niebie, Michał i zwiastunowie jego, (by) wojować ze smokiem. I smok zaczął wojować i zwiastunowie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Michał to archanioł-wybawiciel narodu izraelskiego (&lt;x&gt;340 10:13&lt;/x&gt;, 21;&lt;x&gt;340 12:1&lt;/x&gt;). W Jd 9 walczy z diabłem. Wystąpi on w czasach ostatecznych i w czasie przyjścia Pana (&lt;x&gt;340 8:17&lt;/x&gt;;&lt;x&gt;340 12:1&lt;/x&gt;, 9, 13; &lt;x&gt;590 4:16&lt;/x&gt;).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2024-05-04T08:29:12Z</dcterms:modified>
</cp:coreProperties>
</file>