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4"/>
        <w:gridCol w:w="3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― siedzący na ― chmurze ― sierp Jego na ― ziemię, i została zżęta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 siedzący na chmurze sierp jego na ziemię,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siedzący na chmurze sierp jego na ziemię i została zżęta ziemia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Ten, który siedział na obłoku,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rzucił ten, który siedział na obłoku,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zapuścił, który siedział na obłoku, sierp swój na ziemię i pożęta jest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zapuścił Ten, który siedział na obłoku, sierp swój na ziemi,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Ten, który siedział na obłoku, swój sierp na ziemię,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Zasiadający na obłoku zapuścił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Zasiadający na obłoku rzucił swój sierp na ziemię i zżęta została ziemia.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siedział na chmurze, puścił w ruch sierp i z ziemi został zebrany plon żniwny.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Siedzący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той, що сидить на хмарі, опустив свого серпа на землю - і вижата була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ten, co siedział na obłoku rzucił swój sierp na ziemię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siedział na obłoku, zamachnął się sierpem nad ziemią,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zasiadający na obłoku rzucił swój sierp na ciemię, i ziemia została zżęta.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siedział na obłoku, zebrał z niej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2024-05-03T11:19:52Z</dcterms:modified>
</cp:coreProperties>
</file>