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12"/>
        <w:gridCol w:w="3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― ustach ich nie znalazł się fałsz, niewinni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ich ustach nie znaleziono kłamstwa* ** – są bez skazy.***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ustach ich nie zostało znalezione kłamstwo. Niewinni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zostało znalezione oszustwo nienaganni bowiem są przed tronem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doszukano się kłamstwa —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podstępu. Są bowiem bez skazy przed tronem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ustach ich nie znalazła się zdrada; albowiem są bez zmazy przed stolicą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uściech ich nie nalazło się kłamstwo, abowiem bez zmazy są przed stolicą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ustach ich kłamstwa nie znaleziono: są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ustach ich nie znaleziono kłamstwa;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kłamstwa.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znaleziono kłamstwa. Są 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ich ustach nie znalazło się kłamstwo. Bez skazy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słyszał z ich ust kłamstwa; są nieskazitelni.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 ich nigdy nie splamiły się kłamstwem: są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їхніх вустах нема лукавства, [бо] вони непорочні.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został znaleziony podstęp; są nienaganni przed tronem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ustach nie znaleziono kłamstwa -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ustach nie znaleziono fałszu; są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ust nigdy nie wyszło żadne kłamstwo—są nienaganni!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Kłamstwo : (1) fałszywe świadectwo; (2) nieprawda; (3) bałwochwalstwo (por. &lt;x&gt;520 1:25&lt;/x&gt; i &lt;x&gt;290 53:9&lt;/x&gt;); kłamstwo w ustach to obłuda.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3:13&lt;/x&gt;; &lt;x&gt;560 4:25&lt;/x&gt;; &lt;x&gt;580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1:4&lt;/x&gt;; &lt;x&gt;560 5:27&lt;/x&gt;; &lt;x&gt;590 3:13&lt;/x&gt;; &lt;x&gt;590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2024-05-03T04:42:29Z</dcterms:modified>
</cp:coreProperties>
</file>