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zwiastun drugi nastąpił mówiąc: Upadł, upadł Babilon ― wielki, co z  ― wina ― namiętności ― rozpusty jego napoił wszystkie ―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drugi,* szedł za nim, mówiąc: Upadł, upadł** wielki Babilon,*** **** który winem szaleństwa swojego nierządu***** napoił wszystkie narody.******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[*inny anioł, drugi, ἄλλος ἄγγελος δεύτερος,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TW A; inny drugi anioł, ἄλλος δεύτερος ἄγγελος, A (V) TW K; inny drugi, ἄλλος δεύτερος,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anioł drugi, αγγελος δευτερον C (V); k w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][***Wielki Babilon : symbol antyboskiej opozycji;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10, 21 ozn. Rzym, religijne i polityczne instytucje świata albo – wg niektórych – dos. odbudowany Babilon, którego upadek został zapowiedziany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][*****nierząd, πορνεία, też: bałwochwalstwo.][******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zwiastun, drugi. nastąpił mówiąc: Upadł, upadł Babilon wielki. który z wina szału rozpusty jego napoił wszystkie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szedł za nim z okrzykiem: Upadł! Upadł wielki Babilon, który winem swojej szaleńczej rozpusty napoił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szedł inny anioł i mówił: Upadł, upadł Babilon, wielkie miasto, bo winem gniewu swego nierządu napoiło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szedł drugi Anioł, mówiąc: Upadł Babilon, ono miasto wielkie! bo winem gniewu wszeteczeństwa swego napoił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pozad szedł drugi anjoł, mówiąc: Upadła, upadła Babilonia ona wielka, która winem gniewu porubstwa swojego napoiła wszytkie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 przyszedł w ślad za nim, mówiąc: Upadł, upadł Wielki Babilon, co winem zapalczywości swego nierządu napoił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szedł za nim i mówił: Upadł, upadł wielki Babilon, który napoił wszystkie narody winem szaleńczej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 przyszedł za nim i mówił: Upadł, upadł wielki Babilon, który winem szaleństwa swego nierządu napoił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inny, drugi anioł i powiedział: „Runęła, runęła wielka Babilonia, która odurzającym winem swojej rozpusty upiła wszystkie narody”.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anioł, drugi, podążył wołając: „Poległa, poległa ta wielka Babilon, która napoiła wszystkie narody winem szału swojej rozwiązłości!”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ślad za tamtym aniołem leciał drugi z taką wieścią: Upadł, upadł wielki Babilon, co rozpijał wszystkie narody winem pełnym jadu rozpusty!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inny, drugi anioł przyszedł za nim, mówiąc: ʼUpadł, upadł wielki Babilon, który winem szaleńczego nierządu napoił wszystkie narody!ʼ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інший ангел, другий, ішов за ним, кажучи: Упав, упав великий Вавилон, який напоїв усі народи лютим вином своєї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szedł inny anioł, mówiąc: Upadł, upadł Babilon, wielka ojczyzna, która napoiła wszystkie narody z wina pożądania swojej prostytucji.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Inny, drugi anioł podążał za nim, mówiąc: "Upadł! Upadł! Bawel Wielki! Sprawił, że wszystkie narody piły wino Bożej furii z powodu jego nierządu!"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inny, drugi anioł, podążał za nim, mówiąc: ”Upadła! Upadła metropolia Babilon Wielki, która skłoniła wszystkie narody do picia wina gniewu jej Rozpusty!”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nim pojawił się inny anioł, wołający: „Upadł wielki Babilon, który upajał wszystkie narody świata swoją rozwiązłością!”.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2024-05-03T14:07:54Z</dcterms:modified>
</cp:coreProperties>
</file>