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6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zapłaczą nad nim i uderzą się w piersi nad nim królowie ziemi z nim którzy oddawali się nierządowi i którzy żyli w przepychy kiedy widzieliby dym pożaru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zapłaczą nad nim,* i uderzą się w pierś królowie ziemi, którzy uprawiali z nim nierząd** i rozkoszowali się przepychem,*** gdy ujrzą dym jego pożaru.****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zapłaczą i uderzą się (w piersi) nad nią królowie ziemi, (którzy) z nią (uprawiali rozpustę), i (którzy żyli w zbytku), kiedy zobaczą dym pożaru jej,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zapłaczą (nad) nim i uderzą się (w piersi) nad nim królowie ziemi z nim którzy oddawali się nierządowi i którzy żyli w przepychy kiedy widzieliby dym pożaru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14:11&lt;/x&gt;; &lt;x&gt;730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26:16&lt;/x&gt;; &lt;x&gt;330 27:30-35&lt;/x&gt;; &lt;x&gt;730 18:11&lt;/x&gt;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zmysłowością.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23:17&lt;/x&gt;; &lt;x&gt;730 17:2&lt;/x&gt;;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2024-05-07T11:12:44Z</dcterms:modified>
</cp:coreProperties>
</file>