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jednego zwiastuna stojącego w słońcu i krzyknął głosem wielkim mówiąc wszystkim ptakom latającym w środku nieba chodźcie i bądźcie zebranymi na wieczerzę wielkiego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jednego anioła stojącego w słońcu; zawołał on donośnym głosem, mówiąc wszystkim ptakom latającym środkiem nieba:* Chodźcie, zbierzcie się na wielką ucztę Boga,**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jednego zwiastuna stojącego w słońcu, i krzyknął głosem wielkim mówiąc wszystkim ptakom latającym w środku nieba: Pójdźcież, zbierzcie się na wieczerzę wielką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jednego zwiastuna stojącego w słońcu i krzyknął głosem wielkim mówiąc wszystkim ptakom latającym w środku nieba chodźcie i bądźcie zebranymi na wieczerzę wielkiego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8:13&lt;/x&gt;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34:6&lt;/x&gt;; &lt;x&gt;300 12:9&lt;/x&gt;; &lt;x&gt;300 46:10&lt;/x&gt;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2024-04-28T21:30:47Z</dcterms:modified>
</cp:coreProperties>
</file>