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ziemię;* ** gdyż pierwsze niebo i pierwsza ziemia przeminęły,*** **** i nie ma już morza.*****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nowe i ziemię nową. Bowiem pierwsze niebo i pierwsza ziemia odeszły, i morze nie jest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nowe niebo i nową ziemię, gdyż pierwsze niebo i pierwsza ziemia przeminęły — 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ziemię. Pierwsze niebo bowiem i pierwsza ziemia przeminęły i nie było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niebo nowe i ziemię nową; albowiem pierwsze niebo i pierwsza ziemia przeminęła, a morza już więcej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nowe i ziemię nową. Abowiem pierwsze niebo i pierwsza ziemia przeszła, a morza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nowe i ziemię nową, bo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nowe niebo i nową ziemię; albowiem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ziemię. Pierwsze niebo bowiem i pierwsza ziemia przeminęły, i 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nowe niebo i nową ziemię, bo pierwsze niebo i pierwsza ziemia przeminęły. Również 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niebo nowe i ziemię nową. Bo pierwsze niebo i pierwsza ziemia już przeminęły. Także morza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miałem wizję nowego nieba i nowej ziemi, dlatego, że pierwsze niebo i pierwsza ziemia przestały istnieć i nie było już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nowe i ziemię nową, bo pierwsze niebo i pierwsza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нове небо і нову землю. Бо перше небо і перша земля проминули, і моря вже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nowe niebo i nową ziemię; bowiem pierwsze niebo i pierwsza ziemia przeminęły, i morze już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ujrzałem nowe niebo i nową ziemię, bo stare niebo i stara ziemia przeminęły, a morza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nowe niebo i nową ziemię; bo poprzednie niebo i poprzednia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ziemię, bowiem obecna ziemia i niebo zniknęły. Nie było również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21 to opis wieczności. Dowodem jest brak mórz, których nie brakuje w Millennium. Co do nieba i ziemi por.: &lt;x&gt;10 1:1&lt;/x&gt; z &lt;x&gt;730 21:1&lt;/x&gt;; &lt;x&gt;10 1:10&lt;/x&gt; z &lt;x&gt;730 21:1&lt;/x&gt;; &lt;x&gt;10 1:5&lt;/x&gt; z &lt;x&gt;730 21:25&lt;/x&gt;; &lt;x&gt;10 1:16&lt;/x&gt; z &lt;x&gt;730 21:23&lt;/x&gt;; &lt;x&gt;10 2:17&lt;/x&gt; z &lt;x&gt;730 21:4&lt;/x&gt;; &lt;x&gt;10 3:16&lt;/x&gt; z &lt;x&gt;730 21:4&lt;/x&gt;; &lt;x&gt;10 3:17&lt;/x&gt; z &lt;x&gt;730 22:3&lt;/x&gt;; &lt;x&gt;10 3:1&lt;/x&gt;, 4 z &lt;x&gt;730 20:10&lt;/x&gt;; &lt;x&gt;10 3:22-24&lt;/x&gt; z &lt;x&gt;730 22:2&lt;/x&gt;; &lt;x&gt;10 3:24&lt;/x&gt; z &lt;x&gt;730 22:4&lt;/x&gt;; &lt;x&gt;10 2:10&lt;/x&gt; z &lt;x&gt;730 22:1&lt;/x&gt;.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65:17&lt;/x&gt;; &lt;x&gt;290 66:22&lt;/x&gt;;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Obecne niebo i ziemia przeminą. Por.: &lt;x&gt;290 65:17&lt;/x&gt;;&lt;x&gt;290 66:22&lt;/x&gt;; &lt;x&gt;470 24:35&lt;/x&gt;; &lt;x&gt;480 13:31&lt;/x&gt;; &lt;x&gt;490 16:17&lt;/x&gt;;&lt;x&gt;490 21:33&lt;/x&gt;; &lt;x&gt;650 1:10-12&lt;/x&gt;;&lt;x&gt;650 12:26&lt;/x&gt; n; &lt;x&gt;680 3:10-13&lt;/x&gt;; &lt;x&gt;730 21:15&lt;/x&gt;. Na obecnej ziemi i niebie ciąży przekleństwo: &lt;x&gt;10 3:17&lt;/x&gt;;&lt;x&gt;10 5:29&lt;/x&gt;; &lt;x&gt;220 15:15&lt;/x&gt;; &lt;x&gt;290 24:5&lt;/x&gt;, 6; &lt;x&gt;520 8:20&lt;/x&gt;,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Millennium występuje obfitość wody: Ps 72 :8: &lt;x&gt;290 11:9&lt;/x&gt;, 11; Ez 47; 4 9:28; &lt;x&gt;420 2:14&lt;/x&gt;; &lt;x&gt;450 9:10&lt;/x&gt;;&lt;x&gt;450 14:8&lt;/x&gt;.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2024-05-05T13:52:09Z</dcterms:modified>
</cp:coreProperties>
</file>