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Kto słyszy, niech powie: Przyjdź! Każdy, kto jest spragniony, niech przychodzi. Kto chce, niech się napije wody życia —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A kto pragnie, niech przyjdzie, a 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rzecze: Przyjdź! A kto pragnie, niech przyjdzie;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Przydź! A kto słyszy, niech mówi: Przydź! A kto pragnie, niech przydzie.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I kto odczuwa pragnienie,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ten, kto słyszy, niech powie: Przyjdź! A ten, kto pragnie, niech przychodzi, a kto chce, niech darmo weźmie wodę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I ten, kto słyszy, niech powie: Przyjdź! A ten, kto pragnie, niech przychodzi, 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„Przyjdź!”. I kto słucha, niech powie: „Przyjdź!”. Kto jest spragniony, niech przyjdzie i kto chce, niech zaczerpnie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oblubienica mówią: „Przybywaj”. I słuchający niech mówi: „Przybywaj”. Spragniony niech przychodzi, ktokolwiek chce, niech weźmie za darmo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i oblubienica mówią: Przyjdź! Kto to usłyszy, niech powtarza: Przyjdź! Kto zaś spragniony, niech przyjdzie, a jeśli pragnie, niech czerpie za darmo wodę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ʼPrzyjdź!ʼ A kto słyszy, niech powie: ʼPrzyjdź!ʼ I kto spragniony,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дух і молода кажуть: Прийди. І хто чує, хай каже: Прийди. І спраглий хай прийде, і хто хоче, хай візьме воду життя задаром.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Przychodź! I kto słyszy, niech powie: Przychodź! A kto pragnie niech przychodzi; a kto chce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Oblubienica mówią: "Przyjdź!". Niech każdy, kto słyszy, powie: "Przyjdź!". I niech każdy, kto jest spragniony, przyjdzie - niech każdy, kto zechce, za darmo weźmie wody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i oblubienica bezustannie mówią: ”Przyjdź!” I każdy, kto słyszy, niech powie: ”Przyjdź!” I każdy, kto jest spragniony, niech przyjdzie; każdy, kto chce, niech bierze wodę życia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narzeczona wołają: „Przyjdź już!”. Każdy, kto usłyszy te słowa, niech razem z nimi zawoła: „Przyjdź już!”. Ten zaś, kto jest spragniony, niech przyjdzie. Każdy, kto pragnie wody życia, niech ją za darmo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2024-04-29T06:33:15Z</dcterms:modified>
</cp:coreProperties>
</file>