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to poświadcza: Tak, przyjdę wkrótce. Amen!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ten, który zaświadcza o tym: Zaprawdę, przyjdę wkrótce. Amen! O tak,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ten, który świadectwo daje o tych rzeczach: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przyjdę rychło.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 owszem przyjdź, Panie Jezusie!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który świadectwo daje o tym: Zaiste przydę rychło. Amen. Przydź,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 Zaiste, przyjdę niebawem.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ten, który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przyjdę wkrótce.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 tym zaświadcza, mówi: Tak, wkrótce przyjdę.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świadek: „Tak. Wkrótce przyjdę”.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poświadcza te słowa,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wkrótce przyjdę”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Amen, przybywaj,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 co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Iście przychodzę rychło,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Iście przydź Panie Jezusie!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świadczy: ʼZaiste, przyjdę niebawemʼ.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той, хто свідчить це: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незабаром приходжу,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Амінь, [так] прийди, Господи Ісусе.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który to świadczy: Zaiste, szybko przychodzę. Amen. Przychodź Panie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"Ten, który zaświadcza o tych rzeczach, mówi: "Tak, przyjdę wkrótce!"". Amen! Przyjdź, Panie Jeszuo!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który świadczy o tych rzeczach, mówi: ʼTak, przychodzę szybkoʼ ”. ”Amen! Przyjdź, Panie Jezusie”.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 którego pochodzą te prorocze słowa, mówi: „Tak! Już wkrótce przyjdę”. Amen! Przyjdź już,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2024-04-29T05:37:09Z</dcterms:modified>
</cp:coreProperties>
</file>