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3235"/>
        <w:gridCol w:w="4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zobaczą oblicze Jego i imię Jego na czołach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oglądać Jego oblicze,* a Jego imię będzie na ich czołach.**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widzieć będą twarz jego, a imię jego na czołach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zobaczą oblicze Jego i imię Jego na czołach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6:25-26&lt;/x&gt;; &lt;x&gt;230 17:15&lt;/x&gt;; &lt;x&gt;230 42:3&lt;/x&gt;; &lt;x&gt;470 5:8&lt;/x&gt;; &lt;x&gt;690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3:12&lt;/x&gt;; &lt;x&gt;730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2024-04-28T20:39:44Z</dcterms:modified>
</cp:coreProperties>
</file>