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wkrótce.* Szczęśliwy, który zachowuje słowa proroctwa tego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przychodzi szybko. Szczęśliwy strzegący słów proroctwa zwoju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szybko szczęśliwy zachowujący słów proroctwa zwoju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wkrótce! Szczęśliwy ten, kto się trzyma słów proroctwa zawartego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wkrótce: Błogosławiony, który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rychło: Błogosławiony, który zachowuje słowa proroctwa księgi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rychło. Błogosławiony, który zachowywa słowa proroctwa ksiąg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niebawem przyjdę. Błogosławiony, kto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oto przyjdę wkrótce. Błogosławiony, który strzeże słów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wkrótce. Szczęśliwy ten, kto zachowuje słowa proroctwa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przyjdę. Szczęśliwy, kto strzeże słów proroctwa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przyjdę rychło. Szczęśliwy, kto będzie zachowywał prorockie słowa tej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Uważajcie! Już nadchodzę! Szczęśliwi, którzy biorą sobie do serca prorocze słowa tej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przyjdę niebawem. Szczęśliwy, kto strzeże proroczych słów tej księgiʼ.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незабаром приходжу. Блаженний, хто зберігає слова пророцтва цієї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szybko przychodzę. Bogaty, kto strzeże słów proroctwa tego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Przychodzę już wkrótce! Błogosławiony, kto zachowuje słowa proroctwa zapisanego w tej księdze!".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przychodzę szybko. Szczęśliwy każdy, kto zachowuje słowa proroctwa tego zwoju”.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wkrótce przyjdzie! Szczęśliwy jest ten, kto ufa proroczym słowom tej księgi!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&lt;x&gt;730 3:11&lt;/x&gt;; &lt;x&gt;730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2024-04-29T01:57:48Z</dcterms:modified>
</cp:coreProperties>
</file>