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3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więc jak przyjąłeś i usłuchałeś, i strzeż i zmień myślenie. Jeśli więc nie będziesz czuwać, przyjdę jak złodziej, i nie ― będziesz wiedzieć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jakiej godzinie przyjdę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więc, jak przyjąłeś i usłyszałeś, tak zachowuj i opamiętaj się.* Bo jeśli nie będziesz czujny, przyjdę jak złodziej i nawet nie zauważysz, o której godzinie cię zaskoczę.**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Przypomnij sobie więc, jak wziąłeś i usłyszałeś, i strzeż, i zmień myślenie. Jeśli więc nie będziesz czuwać, nadejdę jak złodziej i nie będziesz wiedzieć, jaką godziną nadejdę na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więc jak wziąłeś i usłyszałeś i zachowuj i opamiętaj się jeśli więc nie czuwałbyś przyjdę na ciebie jak złodziej i nie wiedziałbyś jakiej godziny przyjdę na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W słowach: Przyjdę jak złodziej nie chodzi o powtórne przyjście Jezusa; ono nie zależy od stanu duchowego zgromadzenia. Odnosi się ono do drugiego przyjścia w: &lt;x&gt;470 24:42-44&lt;/x&gt;; &lt;x&gt;590 5:2&lt;/x&gt;; &lt;x&gt;680 3:10&lt;/x&gt;; &lt;x&gt;730 16:15&lt;/x&gt;.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24:434&lt;/x&gt;; &lt;x&gt;490 12:394&lt;/x&gt;; &lt;x&gt;590 5:2&lt;/x&gt;; &lt;x&gt;680 3:10&lt;/x&gt;; &lt;x&gt;730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2024-04-29T10:09:39Z</dcterms:modified>
</cp:coreProperties>
</file>