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3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masz trochę imion w Sardes co nie splamiły ― szat ich, i będą chodzić ze Mną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[szatach]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białych, gdyż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trochę imion i w Sardes które nie splamiły szat ich i będą chodzić ze Mną w białych gdyż godni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masz w Sardis kilka osób,* które nie splamiły swoich szat.** Ci będą chodzić ze Mną w bieli,*** **** dlatego że są godni.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masz trochę imion w Sardes, które nie splamiły szat ich, i chodzić będą ze mną w białych, bo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trochę imion i w Sardes które nie splamiły szat ich i będą chodzić ze Mną w białych gdyż godni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masz w Sardis kilka osób, które nie splamiły swoich szat. Będą chodzić ze Mną w bieli, dlatego że są 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kilka osób w Sardes, które nie splamiły swoich szat. Będą chodzić ze mną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białych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szatach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są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masz niektóre osoby w Sardziech, które nie pokalały szat swoich; przetoż chodzić będą ze mną w szatach białych, iż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masz mało imion w Sardziech, którzy nie pokalali szat swoich i chodzić będą ze mną w bieli, iż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Sardes masz kilka osób, co swoich szat nie splamiły; będą chodzić ze mną w bieli, bo godne są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masz w Sardes kilka osób, które nie skalały swoich szat, więc chodzić będą ze mną w szatach białych, dlatego że są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Sardes jest kilka osób, które nie splamiły swoich szat. Będą się one przechadzać ze Mną w białych szatach, gdyż są tego 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jednak w Sardach kilka osób, które nie splamiły swoich szat i będą chodziły ze mną w bieli, bo są tego 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Masz tam jednak w Sardes trochę takich, którzy nie splamili swoich szat. Ci ze mną będą chodzić w bieli, bo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przecież w Sardes niewiele osób, które nie splamiły swoich szat. Zasługują one na szaty białe i na to, by zawsze być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Sardach masz kilka osób, które swoich szat nie splamiły i będą chodzić za mną w bieli, bo głodni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маєш кілька імен у Сарді, які не поплямували свого одягу і ходитимуть зі мною в білому, бо є того гідні.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masz w Sardes trochę imion osób, które nie splamiły swych szat, więc będą chodzić ze mną w białych, bo są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masz w Sardis nieco ludzi, którzy nie pobrudzili swoich szat, i oni będą chodzić ze mną, odziani w biel, bo są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”ʼJednakże masz w Sardes trochę imion, które nie skalały swych szat wierzchnich, i ci będą chodzić ze mną w białych szatach, bo są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jednak w Sardes kilku ludzi, którzy nie pobrudzili swoich szat. Będą oni chodzić razem ze Mną w białych szatach, gdyż są tego godni.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imion (idiom).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3:3-5&lt;/x&gt;; &lt;x&gt;730 19:8&lt;/x&gt;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Biel to symbol odkupienia (&lt;x&gt;730 3:18&lt;/x&gt;;&lt;x&gt;730 6:11&lt;/x&gt;;&lt;x&gt;730 7:9&lt;/x&gt;, 13; por. &lt;x&gt;730 4:4&lt;/x&gt;;&lt;x&gt;730 19:14&lt;/x&gt;).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&lt;x&gt;250 9:8&lt;/x&gt;; &lt;x&gt;730 3:5&lt;/x&gt;; &lt;x&gt;730 4:4&lt;/x&gt;; &lt;x&gt;730 6:11&lt;/x&gt;; &lt;x&gt;730 7:9&lt;/x&gt;; &lt;x&gt;730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2024-04-29T12:07:34Z</dcterms:modified>
</cp:coreProperties>
</file>